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37B4" w14:textId="77777777" w:rsidR="002B5749" w:rsidRPr="00543DEA" w:rsidRDefault="002B5749" w:rsidP="002B5749">
      <w:pPr>
        <w:jc w:val="center"/>
        <w:rPr>
          <w:b/>
          <w:lang w:eastAsia="en-US"/>
        </w:rPr>
      </w:pPr>
      <w:r w:rsidRPr="00543DEA">
        <w:rPr>
          <w:b/>
          <w:lang w:eastAsia="en-US"/>
        </w:rPr>
        <w:t>Інформація</w:t>
      </w:r>
    </w:p>
    <w:p w14:paraId="538FD592" w14:textId="77777777" w:rsidR="002B5749" w:rsidRPr="00487AA1" w:rsidRDefault="002B5749" w:rsidP="002B5749">
      <w:pPr>
        <w:overflowPunct/>
        <w:autoSpaceDE/>
        <w:autoSpaceDN/>
        <w:adjustRightInd/>
        <w:jc w:val="center"/>
        <w:textAlignment w:val="auto"/>
        <w:rPr>
          <w:b/>
          <w:lang w:eastAsia="en-US"/>
        </w:rPr>
      </w:pPr>
      <w:r w:rsidRPr="00543DEA">
        <w:rPr>
          <w:b/>
          <w:lang w:eastAsia="en-US"/>
        </w:rPr>
        <w:t xml:space="preserve">про кількість надісланих </w:t>
      </w:r>
      <w:r w:rsidRPr="00487AA1">
        <w:rPr>
          <w:b/>
          <w:lang w:eastAsia="en-US"/>
        </w:rPr>
        <w:t>місцевими</w:t>
      </w:r>
      <w:r w:rsidRPr="00543DEA">
        <w:rPr>
          <w:b/>
          <w:lang w:eastAsia="en-US"/>
        </w:rPr>
        <w:t xml:space="preserve"> загальними</w:t>
      </w:r>
      <w:r w:rsidRPr="00487AA1">
        <w:rPr>
          <w:b/>
          <w:lang w:eastAsia="en-US"/>
        </w:rPr>
        <w:t xml:space="preserve"> судами</w:t>
      </w:r>
      <w:r w:rsidRPr="00543DEA">
        <w:rPr>
          <w:b/>
          <w:lang w:eastAsia="en-US"/>
        </w:rPr>
        <w:t xml:space="preserve"> Херсонської області  </w:t>
      </w:r>
      <w:r w:rsidRPr="00543DEA">
        <w:rPr>
          <w:b/>
          <w:lang w:val="en-US" w:eastAsia="en-US"/>
        </w:rPr>
        <w:t>SMS</w:t>
      </w:r>
      <w:r w:rsidRPr="00543DEA">
        <w:rPr>
          <w:b/>
          <w:lang w:eastAsia="en-US"/>
        </w:rPr>
        <w:t>-</w:t>
      </w:r>
      <w:r w:rsidRPr="00487AA1">
        <w:rPr>
          <w:b/>
          <w:lang w:eastAsia="en-US"/>
        </w:rPr>
        <w:t>повідомлень</w:t>
      </w:r>
    </w:p>
    <w:p w14:paraId="5001326E" w14:textId="77777777" w:rsidR="002B5749" w:rsidRDefault="002B5749" w:rsidP="002B5749">
      <w:pPr>
        <w:overflowPunct/>
        <w:autoSpaceDE/>
        <w:autoSpaceDN/>
        <w:adjustRightInd/>
        <w:jc w:val="center"/>
        <w:textAlignment w:val="auto"/>
        <w:rPr>
          <w:b/>
          <w:lang w:eastAsia="en-US"/>
        </w:rPr>
      </w:pPr>
      <w:r w:rsidRPr="00487AA1">
        <w:rPr>
          <w:b/>
          <w:lang w:eastAsia="en-US"/>
        </w:rPr>
        <w:t xml:space="preserve"> учасникам судового процесу (</w:t>
      </w:r>
      <w:proofErr w:type="spellStart"/>
      <w:r w:rsidRPr="00487AA1">
        <w:rPr>
          <w:b/>
          <w:lang w:eastAsia="en-US"/>
        </w:rPr>
        <w:t>криміна</w:t>
      </w:r>
      <w:r w:rsidRPr="00543DEA">
        <w:rPr>
          <w:b/>
          <w:lang w:val="ru-RU" w:eastAsia="en-US"/>
        </w:rPr>
        <w:t>льного</w:t>
      </w:r>
      <w:proofErr w:type="spellEnd"/>
      <w:r w:rsidRPr="00543DEA">
        <w:rPr>
          <w:b/>
          <w:lang w:val="ru-RU" w:eastAsia="en-US"/>
        </w:rPr>
        <w:t xml:space="preserve"> </w:t>
      </w:r>
      <w:proofErr w:type="spellStart"/>
      <w:r w:rsidRPr="00543DEA">
        <w:rPr>
          <w:b/>
          <w:lang w:val="ru-RU" w:eastAsia="en-US"/>
        </w:rPr>
        <w:t>провадження</w:t>
      </w:r>
      <w:proofErr w:type="spellEnd"/>
      <w:r w:rsidRPr="00543DEA">
        <w:rPr>
          <w:b/>
          <w:lang w:val="ru-RU" w:eastAsia="en-US"/>
        </w:rPr>
        <w:t>)</w:t>
      </w:r>
      <w:r>
        <w:rPr>
          <w:b/>
          <w:lang w:eastAsia="en-US"/>
        </w:rPr>
        <w:t xml:space="preserve"> за </w:t>
      </w:r>
      <w:r>
        <w:rPr>
          <w:b/>
          <w:lang w:val="ru-RU" w:eastAsia="en-US"/>
        </w:rPr>
        <w:t>липень</w:t>
      </w:r>
      <w:r>
        <w:rPr>
          <w:b/>
          <w:lang w:eastAsia="en-US"/>
        </w:rPr>
        <w:t xml:space="preserve"> 2020 </w:t>
      </w:r>
      <w:r w:rsidRPr="00543DEA">
        <w:rPr>
          <w:b/>
          <w:lang w:eastAsia="en-US"/>
        </w:rPr>
        <w:t>року</w:t>
      </w:r>
    </w:p>
    <w:p w14:paraId="58F8917B" w14:textId="77777777" w:rsidR="002B5749" w:rsidRPr="00543DEA" w:rsidRDefault="002B5749" w:rsidP="002B5749">
      <w:pPr>
        <w:overflowPunct/>
        <w:autoSpaceDE/>
        <w:autoSpaceDN/>
        <w:adjustRightInd/>
        <w:jc w:val="center"/>
        <w:textAlignment w:val="auto"/>
        <w:rPr>
          <w:b/>
          <w:lang w:eastAsia="en-US"/>
        </w:rPr>
      </w:pPr>
    </w:p>
    <w:tbl>
      <w:tblPr>
        <w:tblStyle w:val="a3"/>
        <w:tblW w:w="14316" w:type="dxa"/>
        <w:tblInd w:w="534" w:type="dxa"/>
        <w:tblLook w:val="00A0" w:firstRow="1" w:lastRow="0" w:firstColumn="1" w:lastColumn="0" w:noHBand="0" w:noVBand="0"/>
      </w:tblPr>
      <w:tblGrid>
        <w:gridCol w:w="633"/>
        <w:gridCol w:w="6171"/>
        <w:gridCol w:w="2551"/>
        <w:gridCol w:w="2977"/>
        <w:gridCol w:w="1984"/>
      </w:tblGrid>
      <w:tr w:rsidR="002B5749" w:rsidRPr="009E2643" w14:paraId="3D24541E" w14:textId="77777777" w:rsidTr="004A6303">
        <w:trPr>
          <w:trHeight w:val="1010"/>
        </w:trPr>
        <w:tc>
          <w:tcPr>
            <w:tcW w:w="633" w:type="dxa"/>
            <w:vAlign w:val="center"/>
          </w:tcPr>
          <w:p w14:paraId="52F20E9F" w14:textId="77777777" w:rsidR="002B5749" w:rsidRPr="009E2643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9E2643">
              <w:rPr>
                <w:lang w:eastAsia="en-US"/>
              </w:rPr>
              <w:t>№</w:t>
            </w:r>
          </w:p>
          <w:p w14:paraId="2B27DC07" w14:textId="77777777" w:rsidR="002B5749" w:rsidRPr="009E2643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9E2643">
              <w:rPr>
                <w:lang w:eastAsia="en-US"/>
              </w:rPr>
              <w:t>з/п</w:t>
            </w:r>
          </w:p>
        </w:tc>
        <w:tc>
          <w:tcPr>
            <w:tcW w:w="6171" w:type="dxa"/>
            <w:vAlign w:val="center"/>
          </w:tcPr>
          <w:p w14:paraId="3330D275" w14:textId="77777777" w:rsidR="002B5749" w:rsidRPr="009E2643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proofErr w:type="spellStart"/>
            <w:r w:rsidRPr="009E2643">
              <w:rPr>
                <w:lang w:eastAsia="en-US"/>
              </w:rPr>
              <w:t>Назва</w:t>
            </w:r>
            <w:proofErr w:type="spellEnd"/>
            <w:r w:rsidRPr="009E2643">
              <w:rPr>
                <w:lang w:eastAsia="en-US"/>
              </w:rPr>
              <w:t xml:space="preserve"> суду</w:t>
            </w:r>
          </w:p>
        </w:tc>
        <w:tc>
          <w:tcPr>
            <w:tcW w:w="2551" w:type="dxa"/>
          </w:tcPr>
          <w:p w14:paraId="7306AB24" w14:textId="77777777" w:rsidR="002B5749" w:rsidRPr="009E2643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proofErr w:type="spellStart"/>
            <w:r w:rsidRPr="009E2643">
              <w:rPr>
                <w:lang w:eastAsia="en-US"/>
              </w:rPr>
              <w:t>Кількість</w:t>
            </w:r>
            <w:proofErr w:type="spellEnd"/>
            <w:r w:rsidRPr="009E2643">
              <w:rPr>
                <w:lang w:eastAsia="en-US"/>
              </w:rPr>
              <w:t xml:space="preserve"> </w:t>
            </w:r>
            <w:proofErr w:type="spellStart"/>
            <w:r w:rsidRPr="009E2643">
              <w:rPr>
                <w:lang w:eastAsia="en-US"/>
              </w:rPr>
              <w:t>надісланих</w:t>
            </w:r>
            <w:proofErr w:type="spellEnd"/>
            <w:r w:rsidRPr="009E2643">
              <w:rPr>
                <w:lang w:eastAsia="en-US"/>
              </w:rPr>
              <w:t xml:space="preserve"> </w:t>
            </w:r>
            <w:proofErr w:type="spellStart"/>
            <w:r w:rsidRPr="009E2643">
              <w:rPr>
                <w:lang w:eastAsia="en-US"/>
              </w:rPr>
              <w:t>текстів</w:t>
            </w:r>
            <w:proofErr w:type="spellEnd"/>
            <w:r w:rsidRPr="009E2643">
              <w:rPr>
                <w:lang w:eastAsia="en-US"/>
              </w:rPr>
              <w:t xml:space="preserve"> </w:t>
            </w:r>
            <w:proofErr w:type="spellStart"/>
            <w:r w:rsidRPr="009E2643">
              <w:rPr>
                <w:lang w:eastAsia="en-US"/>
              </w:rPr>
              <w:t>судових</w:t>
            </w:r>
            <w:proofErr w:type="spellEnd"/>
            <w:r w:rsidRPr="009E264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9E2643">
              <w:rPr>
                <w:lang w:eastAsia="en-US"/>
              </w:rPr>
              <w:t>повісток</w:t>
            </w:r>
            <w:proofErr w:type="spellEnd"/>
            <w:r w:rsidRPr="009E2643">
              <w:rPr>
                <w:lang w:eastAsia="en-US"/>
              </w:rPr>
              <w:t xml:space="preserve">  у</w:t>
            </w:r>
            <w:proofErr w:type="gramEnd"/>
            <w:r w:rsidRPr="009E2643">
              <w:rPr>
                <w:lang w:eastAsia="en-US"/>
              </w:rPr>
              <w:t xml:space="preserve"> </w:t>
            </w:r>
            <w:proofErr w:type="spellStart"/>
            <w:r w:rsidRPr="009E2643">
              <w:rPr>
                <w:lang w:eastAsia="en-US"/>
              </w:rPr>
              <w:t>вигляді</w:t>
            </w:r>
            <w:proofErr w:type="spellEnd"/>
            <w:r w:rsidRPr="009E2643">
              <w:rPr>
                <w:lang w:eastAsia="en-US"/>
              </w:rPr>
              <w:t xml:space="preserve"> </w:t>
            </w:r>
            <w:r w:rsidRPr="009E2643">
              <w:rPr>
                <w:lang w:val="en-US" w:eastAsia="en-US"/>
              </w:rPr>
              <w:t>SMS</w:t>
            </w:r>
            <w:r w:rsidRPr="009E2643">
              <w:rPr>
                <w:lang w:eastAsia="en-US"/>
              </w:rPr>
              <w:t>-</w:t>
            </w:r>
            <w:proofErr w:type="spellStart"/>
            <w:r w:rsidRPr="009E2643">
              <w:rPr>
                <w:lang w:eastAsia="en-US"/>
              </w:rPr>
              <w:t>повідомлень</w:t>
            </w:r>
            <w:proofErr w:type="spellEnd"/>
            <w:r w:rsidRPr="009E2643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1E07FB5" w14:textId="77777777" w:rsidR="002B5749" w:rsidRPr="009E2643" w:rsidRDefault="002B5749" w:rsidP="004A6303">
            <w:pPr>
              <w:overflowPunct/>
              <w:autoSpaceDE/>
              <w:autoSpaceDN/>
              <w:adjustRightInd/>
              <w:ind w:left="34" w:hanging="34"/>
              <w:jc w:val="center"/>
              <w:textAlignment w:val="auto"/>
              <w:rPr>
                <w:lang w:eastAsia="en-US"/>
              </w:rPr>
            </w:pPr>
            <w:proofErr w:type="spellStart"/>
            <w:r w:rsidRPr="009E2643">
              <w:rPr>
                <w:lang w:eastAsia="en-US"/>
              </w:rPr>
              <w:t>Кількість</w:t>
            </w:r>
            <w:proofErr w:type="spellEnd"/>
            <w:r w:rsidRPr="009E2643">
              <w:rPr>
                <w:lang w:eastAsia="en-US"/>
              </w:rPr>
              <w:t xml:space="preserve"> </w:t>
            </w:r>
            <w:proofErr w:type="spellStart"/>
            <w:r w:rsidRPr="009E2643">
              <w:rPr>
                <w:lang w:eastAsia="en-US"/>
              </w:rPr>
              <w:t>надісланих</w:t>
            </w:r>
            <w:proofErr w:type="spellEnd"/>
            <w:r w:rsidRPr="009E2643">
              <w:rPr>
                <w:lang w:eastAsia="en-US"/>
              </w:rPr>
              <w:t xml:space="preserve"> </w:t>
            </w:r>
          </w:p>
          <w:p w14:paraId="7C9037DD" w14:textId="77777777" w:rsidR="002B5749" w:rsidRPr="009E2643" w:rsidRDefault="002B5749" w:rsidP="004A6303">
            <w:pPr>
              <w:overflowPunct/>
              <w:autoSpaceDE/>
              <w:autoSpaceDN/>
              <w:adjustRightInd/>
              <w:ind w:left="34" w:hanging="34"/>
              <w:jc w:val="center"/>
              <w:textAlignment w:val="auto"/>
              <w:rPr>
                <w:lang w:eastAsia="en-US"/>
              </w:rPr>
            </w:pPr>
            <w:r w:rsidRPr="009E2643">
              <w:rPr>
                <w:lang w:eastAsia="en-US"/>
              </w:rPr>
              <w:t xml:space="preserve"> SMS-</w:t>
            </w:r>
            <w:proofErr w:type="spellStart"/>
            <w:r w:rsidRPr="009E2643">
              <w:rPr>
                <w:lang w:eastAsia="en-US"/>
              </w:rPr>
              <w:t>повідомлень</w:t>
            </w:r>
            <w:proofErr w:type="spellEnd"/>
            <w:r w:rsidRPr="009E2643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43BC15D1" w14:textId="77777777" w:rsidR="002B5749" w:rsidRPr="009E2643" w:rsidRDefault="002B5749" w:rsidP="004A6303">
            <w:pPr>
              <w:overflowPunct/>
              <w:autoSpaceDE/>
              <w:autoSpaceDN/>
              <w:adjustRightInd/>
              <w:ind w:left="34" w:hanging="34"/>
              <w:jc w:val="center"/>
              <w:textAlignment w:val="auto"/>
              <w:rPr>
                <w:lang w:eastAsia="en-US"/>
              </w:rPr>
            </w:pPr>
            <w:proofErr w:type="spellStart"/>
            <w:r w:rsidRPr="009E2643">
              <w:rPr>
                <w:lang w:eastAsia="en-US"/>
              </w:rPr>
              <w:t>Кількість</w:t>
            </w:r>
            <w:proofErr w:type="spellEnd"/>
          </w:p>
          <w:p w14:paraId="219DC892" w14:textId="77777777" w:rsidR="002B5749" w:rsidRPr="009E2643" w:rsidRDefault="002B5749" w:rsidP="004A6303">
            <w:pPr>
              <w:overflowPunct/>
              <w:autoSpaceDE/>
              <w:autoSpaceDN/>
              <w:adjustRightInd/>
              <w:ind w:left="34" w:hanging="34"/>
              <w:jc w:val="center"/>
              <w:textAlignment w:val="auto"/>
              <w:rPr>
                <w:lang w:eastAsia="en-US"/>
              </w:rPr>
            </w:pPr>
            <w:r w:rsidRPr="009E2643">
              <w:rPr>
                <w:lang w:eastAsia="en-US"/>
              </w:rPr>
              <w:t xml:space="preserve"> SMS-</w:t>
            </w:r>
            <w:proofErr w:type="spellStart"/>
            <w:r w:rsidRPr="009E2643">
              <w:rPr>
                <w:lang w:eastAsia="en-US"/>
              </w:rPr>
              <w:t>повідомлень</w:t>
            </w:r>
            <w:proofErr w:type="spellEnd"/>
            <w:r w:rsidRPr="009E2643">
              <w:rPr>
                <w:lang w:eastAsia="en-US"/>
              </w:rPr>
              <w:t xml:space="preserve"> не </w:t>
            </w:r>
            <w:proofErr w:type="spellStart"/>
            <w:r w:rsidRPr="009E2643">
              <w:rPr>
                <w:lang w:eastAsia="en-US"/>
              </w:rPr>
              <w:t>доставлених</w:t>
            </w:r>
            <w:proofErr w:type="spellEnd"/>
            <w:r w:rsidRPr="009E2643">
              <w:rPr>
                <w:lang w:eastAsia="en-US"/>
              </w:rPr>
              <w:t xml:space="preserve"> оператором</w:t>
            </w:r>
          </w:p>
        </w:tc>
      </w:tr>
      <w:tr w:rsidR="002B5749" w:rsidRPr="003A76F4" w14:paraId="2C19FA09" w14:textId="77777777" w:rsidTr="004A6303">
        <w:tc>
          <w:tcPr>
            <w:tcW w:w="633" w:type="dxa"/>
          </w:tcPr>
          <w:p w14:paraId="35BBDCE3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1.</w:t>
            </w:r>
          </w:p>
        </w:tc>
        <w:tc>
          <w:tcPr>
            <w:tcW w:w="6171" w:type="dxa"/>
          </w:tcPr>
          <w:p w14:paraId="0315D014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Бериславський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76DC3A0C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2977" w:type="dxa"/>
          </w:tcPr>
          <w:p w14:paraId="79ABD3B2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753</w:t>
            </w:r>
          </w:p>
        </w:tc>
        <w:tc>
          <w:tcPr>
            <w:tcW w:w="1984" w:type="dxa"/>
          </w:tcPr>
          <w:p w14:paraId="4FE555D0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B5749" w:rsidRPr="00BC32DB" w14:paraId="479A310D" w14:textId="77777777" w:rsidTr="004A6303">
        <w:tc>
          <w:tcPr>
            <w:tcW w:w="633" w:type="dxa"/>
          </w:tcPr>
          <w:p w14:paraId="7B99ED34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2.</w:t>
            </w:r>
          </w:p>
        </w:tc>
        <w:tc>
          <w:tcPr>
            <w:tcW w:w="6171" w:type="dxa"/>
          </w:tcPr>
          <w:p w14:paraId="5B2DDE19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Білозерський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09AE48D1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2977" w:type="dxa"/>
          </w:tcPr>
          <w:p w14:paraId="7E2C2455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984" w:type="dxa"/>
          </w:tcPr>
          <w:p w14:paraId="7E7AC9BC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B5749" w:rsidRPr="001D7760" w14:paraId="7798E8FE" w14:textId="77777777" w:rsidTr="004A6303">
        <w:tc>
          <w:tcPr>
            <w:tcW w:w="633" w:type="dxa"/>
          </w:tcPr>
          <w:p w14:paraId="01588E07" w14:textId="77777777" w:rsidR="002B5749" w:rsidRPr="00DE7F56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lang w:eastAsia="en-US"/>
              </w:rPr>
            </w:pPr>
            <w:r w:rsidRPr="00DE7F56">
              <w:rPr>
                <w:color w:val="FF0000"/>
                <w:lang w:eastAsia="en-US"/>
              </w:rPr>
              <w:t>3.</w:t>
            </w:r>
          </w:p>
        </w:tc>
        <w:tc>
          <w:tcPr>
            <w:tcW w:w="6171" w:type="dxa"/>
          </w:tcPr>
          <w:p w14:paraId="3D4D4EE7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Великолепетиський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59D8BBC6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2977" w:type="dxa"/>
          </w:tcPr>
          <w:p w14:paraId="6AA887A6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845</w:t>
            </w:r>
          </w:p>
        </w:tc>
        <w:tc>
          <w:tcPr>
            <w:tcW w:w="1984" w:type="dxa"/>
          </w:tcPr>
          <w:p w14:paraId="5E68DAA6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28</w:t>
            </w:r>
          </w:p>
        </w:tc>
      </w:tr>
      <w:tr w:rsidR="002B5749" w:rsidRPr="002146A5" w14:paraId="70015505" w14:textId="77777777" w:rsidTr="004A6303">
        <w:tc>
          <w:tcPr>
            <w:tcW w:w="633" w:type="dxa"/>
          </w:tcPr>
          <w:p w14:paraId="402F5E8C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4.</w:t>
            </w:r>
          </w:p>
        </w:tc>
        <w:tc>
          <w:tcPr>
            <w:tcW w:w="6171" w:type="dxa"/>
          </w:tcPr>
          <w:p w14:paraId="744AE784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Великоолександрівський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  <w:vAlign w:val="center"/>
          </w:tcPr>
          <w:p w14:paraId="78A097CE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2977" w:type="dxa"/>
            <w:vAlign w:val="center"/>
          </w:tcPr>
          <w:p w14:paraId="43ECA68F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 w:rsidRPr="00855D7D">
              <w:rPr>
                <w:lang w:eastAsia="en-US"/>
              </w:rPr>
              <w:t>1</w:t>
            </w:r>
            <w:r>
              <w:rPr>
                <w:lang w:eastAsia="en-US"/>
              </w:rPr>
              <w:t>399</w:t>
            </w:r>
          </w:p>
        </w:tc>
        <w:tc>
          <w:tcPr>
            <w:tcW w:w="1984" w:type="dxa"/>
            <w:vAlign w:val="center"/>
          </w:tcPr>
          <w:p w14:paraId="68BE8501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2B5749" w:rsidRPr="002146A5" w14:paraId="5D01A5D9" w14:textId="77777777" w:rsidTr="004A6303">
        <w:tc>
          <w:tcPr>
            <w:tcW w:w="633" w:type="dxa"/>
          </w:tcPr>
          <w:p w14:paraId="7E27A2F7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5.</w:t>
            </w:r>
          </w:p>
        </w:tc>
        <w:tc>
          <w:tcPr>
            <w:tcW w:w="6171" w:type="dxa"/>
          </w:tcPr>
          <w:p w14:paraId="51A3CB33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Верхньорогачицький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13B74BE8" w14:textId="77777777" w:rsidR="002B5749" w:rsidRPr="00855D7D" w:rsidRDefault="002B5749" w:rsidP="004A6303">
            <w:pPr>
              <w:pStyle w:val="10"/>
              <w:keepNext/>
              <w:keepLines/>
              <w:shd w:val="clear" w:color="auto" w:fill="auto"/>
              <w:spacing w:after="28" w:line="31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0</w:t>
            </w:r>
          </w:p>
        </w:tc>
        <w:tc>
          <w:tcPr>
            <w:tcW w:w="2977" w:type="dxa"/>
          </w:tcPr>
          <w:p w14:paraId="79E7B7BA" w14:textId="77777777" w:rsidR="002B5749" w:rsidRPr="00855D7D" w:rsidRDefault="002B5749" w:rsidP="004A6303">
            <w:pPr>
              <w:pStyle w:val="10"/>
              <w:keepNext/>
              <w:keepLines/>
              <w:shd w:val="clear" w:color="auto" w:fill="auto"/>
              <w:spacing w:after="28" w:line="31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</w:tcPr>
          <w:p w14:paraId="49806078" w14:textId="77777777" w:rsidR="002B5749" w:rsidRPr="00855D7D" w:rsidRDefault="002B5749" w:rsidP="004A6303">
            <w:pPr>
              <w:pStyle w:val="10"/>
              <w:keepNext/>
              <w:keepLines/>
              <w:shd w:val="clear" w:color="auto" w:fill="auto"/>
              <w:spacing w:after="28" w:line="31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55D7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0</w:t>
            </w:r>
          </w:p>
        </w:tc>
      </w:tr>
      <w:tr w:rsidR="002B5749" w:rsidRPr="002146A5" w14:paraId="5A36CFF5" w14:textId="77777777" w:rsidTr="004A6303">
        <w:tc>
          <w:tcPr>
            <w:tcW w:w="633" w:type="dxa"/>
          </w:tcPr>
          <w:p w14:paraId="23444FE6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6.</w:t>
            </w:r>
          </w:p>
        </w:tc>
        <w:tc>
          <w:tcPr>
            <w:tcW w:w="6171" w:type="dxa"/>
          </w:tcPr>
          <w:p w14:paraId="0EB9EAC6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Високопільський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0D705499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77" w:type="dxa"/>
          </w:tcPr>
          <w:p w14:paraId="296A1A92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 w:rsidRPr="00855D7D">
              <w:rPr>
                <w:lang w:eastAsia="en-US"/>
              </w:rPr>
              <w:t>1</w:t>
            </w:r>
            <w:r>
              <w:rPr>
                <w:lang w:eastAsia="en-US"/>
              </w:rPr>
              <w:t>37</w:t>
            </w:r>
          </w:p>
        </w:tc>
        <w:tc>
          <w:tcPr>
            <w:tcW w:w="1984" w:type="dxa"/>
          </w:tcPr>
          <w:p w14:paraId="668A143A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2B5749" w:rsidRPr="00054D56" w14:paraId="697A0F29" w14:textId="77777777" w:rsidTr="004A6303">
        <w:tc>
          <w:tcPr>
            <w:tcW w:w="633" w:type="dxa"/>
          </w:tcPr>
          <w:p w14:paraId="03D4D083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7.</w:t>
            </w:r>
          </w:p>
        </w:tc>
        <w:tc>
          <w:tcPr>
            <w:tcW w:w="6171" w:type="dxa"/>
          </w:tcPr>
          <w:p w14:paraId="164FD14A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Генічеський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0F1CB0FE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2977" w:type="dxa"/>
          </w:tcPr>
          <w:p w14:paraId="5ABEC116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2471</w:t>
            </w:r>
          </w:p>
        </w:tc>
        <w:tc>
          <w:tcPr>
            <w:tcW w:w="1984" w:type="dxa"/>
          </w:tcPr>
          <w:p w14:paraId="63024766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B5749" w:rsidRPr="002146A5" w14:paraId="15FB9857" w14:textId="77777777" w:rsidTr="004A6303">
        <w:tc>
          <w:tcPr>
            <w:tcW w:w="633" w:type="dxa"/>
          </w:tcPr>
          <w:p w14:paraId="0AA48272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8.</w:t>
            </w:r>
          </w:p>
        </w:tc>
        <w:tc>
          <w:tcPr>
            <w:tcW w:w="6171" w:type="dxa"/>
          </w:tcPr>
          <w:p w14:paraId="642D0E21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Голопристанський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2F83E31A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601</w:t>
            </w:r>
          </w:p>
        </w:tc>
        <w:tc>
          <w:tcPr>
            <w:tcW w:w="2977" w:type="dxa"/>
          </w:tcPr>
          <w:p w14:paraId="71AC317C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2808</w:t>
            </w:r>
          </w:p>
        </w:tc>
        <w:tc>
          <w:tcPr>
            <w:tcW w:w="1984" w:type="dxa"/>
          </w:tcPr>
          <w:p w14:paraId="75F36877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74</w:t>
            </w:r>
          </w:p>
        </w:tc>
      </w:tr>
      <w:tr w:rsidR="002B5749" w:rsidRPr="003E25A5" w14:paraId="1D7670E6" w14:textId="77777777" w:rsidTr="004A6303">
        <w:tc>
          <w:tcPr>
            <w:tcW w:w="633" w:type="dxa"/>
          </w:tcPr>
          <w:p w14:paraId="701005DD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9.</w:t>
            </w:r>
          </w:p>
        </w:tc>
        <w:tc>
          <w:tcPr>
            <w:tcW w:w="6171" w:type="dxa"/>
          </w:tcPr>
          <w:p w14:paraId="31BDDB55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Горностаївський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5B942305" w14:textId="77777777" w:rsidR="002B5749" w:rsidRPr="00855D7D" w:rsidRDefault="002B5749" w:rsidP="004A6303">
            <w:pPr>
              <w:jc w:val="center"/>
            </w:pPr>
            <w:r>
              <w:t>142</w:t>
            </w:r>
          </w:p>
        </w:tc>
        <w:tc>
          <w:tcPr>
            <w:tcW w:w="2977" w:type="dxa"/>
          </w:tcPr>
          <w:p w14:paraId="5D105A2B" w14:textId="77777777" w:rsidR="002B5749" w:rsidRPr="00855D7D" w:rsidRDefault="002B5749" w:rsidP="004A6303">
            <w:pPr>
              <w:jc w:val="center"/>
            </w:pPr>
            <w:r>
              <w:t>622</w:t>
            </w:r>
          </w:p>
        </w:tc>
        <w:tc>
          <w:tcPr>
            <w:tcW w:w="1984" w:type="dxa"/>
          </w:tcPr>
          <w:p w14:paraId="57601E47" w14:textId="77777777" w:rsidR="002B5749" w:rsidRPr="00855D7D" w:rsidRDefault="002B5749" w:rsidP="004A6303">
            <w:pPr>
              <w:jc w:val="center"/>
            </w:pPr>
            <w:r>
              <w:t>22</w:t>
            </w:r>
          </w:p>
        </w:tc>
      </w:tr>
      <w:tr w:rsidR="002B5749" w:rsidRPr="002146A5" w14:paraId="31D93E68" w14:textId="77777777" w:rsidTr="004A6303">
        <w:tc>
          <w:tcPr>
            <w:tcW w:w="633" w:type="dxa"/>
          </w:tcPr>
          <w:p w14:paraId="63D5D8A2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10.</w:t>
            </w:r>
          </w:p>
        </w:tc>
        <w:tc>
          <w:tcPr>
            <w:tcW w:w="6171" w:type="dxa"/>
          </w:tcPr>
          <w:p w14:paraId="1DE497B8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Іванівський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  <w:shd w:val="clear" w:color="auto" w:fill="FFFFFF"/>
          </w:tcPr>
          <w:p w14:paraId="659D31A7" w14:textId="77777777" w:rsidR="002B5749" w:rsidRPr="00855D7D" w:rsidRDefault="002B5749" w:rsidP="004A6303">
            <w:pPr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2977" w:type="dxa"/>
            <w:shd w:val="clear" w:color="auto" w:fill="FFFFFF"/>
          </w:tcPr>
          <w:p w14:paraId="5A86BC44" w14:textId="77777777" w:rsidR="002B5749" w:rsidRPr="00855D7D" w:rsidRDefault="002B5749" w:rsidP="004A6303">
            <w:pPr>
              <w:jc w:val="center"/>
              <w:rPr>
                <w:lang w:val="en-US"/>
              </w:rPr>
            </w:pPr>
            <w:r>
              <w:t>271</w:t>
            </w:r>
          </w:p>
        </w:tc>
        <w:tc>
          <w:tcPr>
            <w:tcW w:w="1984" w:type="dxa"/>
            <w:shd w:val="clear" w:color="auto" w:fill="FFFFFF"/>
          </w:tcPr>
          <w:p w14:paraId="7DF16C6B" w14:textId="77777777" w:rsidR="002B5749" w:rsidRPr="00855D7D" w:rsidRDefault="002B5749" w:rsidP="004A6303">
            <w:pPr>
              <w:jc w:val="center"/>
            </w:pPr>
            <w:r>
              <w:t>7</w:t>
            </w:r>
          </w:p>
        </w:tc>
      </w:tr>
      <w:tr w:rsidR="002B5749" w:rsidRPr="002146A5" w14:paraId="547DF976" w14:textId="77777777" w:rsidTr="004A6303">
        <w:tc>
          <w:tcPr>
            <w:tcW w:w="633" w:type="dxa"/>
          </w:tcPr>
          <w:p w14:paraId="763BE73B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11.</w:t>
            </w:r>
          </w:p>
        </w:tc>
        <w:tc>
          <w:tcPr>
            <w:tcW w:w="6171" w:type="dxa"/>
          </w:tcPr>
          <w:p w14:paraId="7322BF43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Каланчацький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17105EDC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977" w:type="dxa"/>
          </w:tcPr>
          <w:p w14:paraId="6A13D897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910</w:t>
            </w:r>
          </w:p>
        </w:tc>
        <w:tc>
          <w:tcPr>
            <w:tcW w:w="1984" w:type="dxa"/>
          </w:tcPr>
          <w:p w14:paraId="1668FB50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26</w:t>
            </w:r>
          </w:p>
        </w:tc>
      </w:tr>
      <w:tr w:rsidR="002B5749" w:rsidRPr="002146A5" w14:paraId="29CDC21C" w14:textId="77777777" w:rsidTr="004A6303">
        <w:tc>
          <w:tcPr>
            <w:tcW w:w="633" w:type="dxa"/>
          </w:tcPr>
          <w:p w14:paraId="7FD8160E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12.</w:t>
            </w:r>
          </w:p>
        </w:tc>
        <w:tc>
          <w:tcPr>
            <w:tcW w:w="6171" w:type="dxa"/>
          </w:tcPr>
          <w:p w14:paraId="1FD31066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Каховський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міськрайонний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7F28CF86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1176</w:t>
            </w:r>
          </w:p>
        </w:tc>
        <w:tc>
          <w:tcPr>
            <w:tcW w:w="2977" w:type="dxa"/>
          </w:tcPr>
          <w:p w14:paraId="5BAE49E7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6056</w:t>
            </w:r>
          </w:p>
        </w:tc>
        <w:tc>
          <w:tcPr>
            <w:tcW w:w="1984" w:type="dxa"/>
          </w:tcPr>
          <w:p w14:paraId="4856176E" w14:textId="77777777" w:rsidR="002B5749" w:rsidRPr="00855D7D" w:rsidRDefault="002B5749" w:rsidP="004A6303">
            <w:pPr>
              <w:numPr>
                <w:ilvl w:val="1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pacing w:val="15"/>
                <w:lang w:eastAsia="en-US"/>
              </w:rPr>
            </w:pPr>
            <w:r>
              <w:rPr>
                <w:iCs/>
                <w:spacing w:val="15"/>
                <w:lang w:eastAsia="en-US"/>
              </w:rPr>
              <w:t>198</w:t>
            </w:r>
          </w:p>
        </w:tc>
      </w:tr>
      <w:tr w:rsidR="002B5749" w:rsidRPr="0050072C" w14:paraId="1510A9D7" w14:textId="77777777" w:rsidTr="004A6303">
        <w:tc>
          <w:tcPr>
            <w:tcW w:w="633" w:type="dxa"/>
          </w:tcPr>
          <w:p w14:paraId="559C7C45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13.</w:t>
            </w:r>
          </w:p>
        </w:tc>
        <w:tc>
          <w:tcPr>
            <w:tcW w:w="6171" w:type="dxa"/>
          </w:tcPr>
          <w:p w14:paraId="6F584392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Нижньосірогозький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28253672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</w:tcPr>
          <w:p w14:paraId="36A67760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84" w:type="dxa"/>
          </w:tcPr>
          <w:p w14:paraId="2B3E6E0D" w14:textId="77777777" w:rsidR="002B5749" w:rsidRPr="00855D7D" w:rsidRDefault="002B5749" w:rsidP="004A6303">
            <w:pPr>
              <w:jc w:val="center"/>
              <w:rPr>
                <w:lang w:val="uk-UA"/>
              </w:rPr>
            </w:pPr>
            <w:r w:rsidRPr="00855D7D">
              <w:rPr>
                <w:lang w:val="uk-UA"/>
              </w:rPr>
              <w:t>0</w:t>
            </w:r>
          </w:p>
        </w:tc>
      </w:tr>
      <w:tr w:rsidR="002B5749" w:rsidRPr="002146A5" w14:paraId="049B5557" w14:textId="77777777" w:rsidTr="004A6303">
        <w:tc>
          <w:tcPr>
            <w:tcW w:w="633" w:type="dxa"/>
          </w:tcPr>
          <w:p w14:paraId="3B504AAA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14.</w:t>
            </w:r>
          </w:p>
        </w:tc>
        <w:tc>
          <w:tcPr>
            <w:tcW w:w="6171" w:type="dxa"/>
          </w:tcPr>
          <w:p w14:paraId="124D2005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Нововоронцовський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33D22580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7" w:type="dxa"/>
          </w:tcPr>
          <w:p w14:paraId="1FF5767E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 w:rsidRPr="00855D7D">
              <w:rPr>
                <w:lang w:eastAsia="en-US"/>
              </w:rPr>
              <w:t>1</w:t>
            </w:r>
            <w:r>
              <w:rPr>
                <w:lang w:eastAsia="en-US"/>
              </w:rPr>
              <w:t>04</w:t>
            </w:r>
          </w:p>
        </w:tc>
        <w:tc>
          <w:tcPr>
            <w:tcW w:w="1984" w:type="dxa"/>
          </w:tcPr>
          <w:p w14:paraId="26CF9532" w14:textId="77777777" w:rsidR="002B5749" w:rsidRPr="00855D7D" w:rsidRDefault="002B5749" w:rsidP="004A63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B5749" w:rsidRPr="00023FE0" w14:paraId="40425FD2" w14:textId="77777777" w:rsidTr="004A6303">
        <w:tc>
          <w:tcPr>
            <w:tcW w:w="633" w:type="dxa"/>
          </w:tcPr>
          <w:p w14:paraId="5625AA98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15.</w:t>
            </w:r>
          </w:p>
        </w:tc>
        <w:tc>
          <w:tcPr>
            <w:tcW w:w="6171" w:type="dxa"/>
          </w:tcPr>
          <w:p w14:paraId="7E0E67B3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Новокаховський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міський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09AD401B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2977" w:type="dxa"/>
          </w:tcPr>
          <w:p w14:paraId="56810BDF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1922</w:t>
            </w:r>
          </w:p>
        </w:tc>
        <w:tc>
          <w:tcPr>
            <w:tcW w:w="1984" w:type="dxa"/>
          </w:tcPr>
          <w:p w14:paraId="2FB14F77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2B5749" w:rsidRPr="002146A5" w14:paraId="40E8B75F" w14:textId="77777777" w:rsidTr="004A6303">
        <w:tc>
          <w:tcPr>
            <w:tcW w:w="633" w:type="dxa"/>
          </w:tcPr>
          <w:p w14:paraId="4D62E217" w14:textId="77777777" w:rsidR="002B5749" w:rsidRPr="00ED05F8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 w:rsidRPr="00ED05F8">
              <w:rPr>
                <w:lang w:eastAsia="en-US"/>
              </w:rPr>
              <w:t>16.</w:t>
            </w:r>
          </w:p>
        </w:tc>
        <w:tc>
          <w:tcPr>
            <w:tcW w:w="6171" w:type="dxa"/>
          </w:tcPr>
          <w:p w14:paraId="65886E49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Новотроїцький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3DFBCFDF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977" w:type="dxa"/>
          </w:tcPr>
          <w:p w14:paraId="00626054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984" w:type="dxa"/>
          </w:tcPr>
          <w:p w14:paraId="59162079" w14:textId="77777777" w:rsidR="002B5749" w:rsidRPr="00855D7D" w:rsidRDefault="002B5749" w:rsidP="004A6303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0</w:t>
            </w:r>
          </w:p>
        </w:tc>
      </w:tr>
      <w:tr w:rsidR="002B5749" w:rsidRPr="00987E66" w14:paraId="3CA2660B" w14:textId="77777777" w:rsidTr="004A6303">
        <w:tc>
          <w:tcPr>
            <w:tcW w:w="633" w:type="dxa"/>
          </w:tcPr>
          <w:p w14:paraId="3ACF9193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17.</w:t>
            </w:r>
          </w:p>
        </w:tc>
        <w:tc>
          <w:tcPr>
            <w:tcW w:w="6171" w:type="dxa"/>
          </w:tcPr>
          <w:p w14:paraId="48109AFB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Скадовський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40165C36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2977" w:type="dxa"/>
          </w:tcPr>
          <w:p w14:paraId="34DC52F8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4446</w:t>
            </w:r>
          </w:p>
        </w:tc>
        <w:tc>
          <w:tcPr>
            <w:tcW w:w="1984" w:type="dxa"/>
          </w:tcPr>
          <w:p w14:paraId="0367B549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2B5749" w:rsidRPr="00045F9F" w14:paraId="715B974F" w14:textId="77777777" w:rsidTr="004A6303">
        <w:tc>
          <w:tcPr>
            <w:tcW w:w="633" w:type="dxa"/>
          </w:tcPr>
          <w:p w14:paraId="3D319A80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18.</w:t>
            </w:r>
          </w:p>
        </w:tc>
        <w:tc>
          <w:tcPr>
            <w:tcW w:w="6171" w:type="dxa"/>
          </w:tcPr>
          <w:p w14:paraId="3300E68F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Цюрупинський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4499CF6B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2977" w:type="dxa"/>
          </w:tcPr>
          <w:p w14:paraId="5BB7230C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1078</w:t>
            </w:r>
          </w:p>
        </w:tc>
        <w:tc>
          <w:tcPr>
            <w:tcW w:w="1984" w:type="dxa"/>
          </w:tcPr>
          <w:p w14:paraId="1BC861C6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2B5749" w:rsidRPr="002146A5" w14:paraId="2AA072A3" w14:textId="77777777" w:rsidTr="004A6303">
        <w:tc>
          <w:tcPr>
            <w:tcW w:w="633" w:type="dxa"/>
          </w:tcPr>
          <w:p w14:paraId="61C89C3F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19.</w:t>
            </w:r>
          </w:p>
        </w:tc>
        <w:tc>
          <w:tcPr>
            <w:tcW w:w="6171" w:type="dxa"/>
          </w:tcPr>
          <w:p w14:paraId="681F021D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Чаплинський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районний</w:t>
            </w:r>
            <w:proofErr w:type="spellEnd"/>
            <w:r w:rsidRPr="00ED05F8">
              <w:rPr>
                <w:lang w:eastAsia="en-US"/>
              </w:rPr>
              <w:t xml:space="preserve"> суд</w:t>
            </w:r>
          </w:p>
        </w:tc>
        <w:tc>
          <w:tcPr>
            <w:tcW w:w="2551" w:type="dxa"/>
          </w:tcPr>
          <w:p w14:paraId="08A0FB97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977" w:type="dxa"/>
          </w:tcPr>
          <w:p w14:paraId="22E0764C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1984" w:type="dxa"/>
          </w:tcPr>
          <w:p w14:paraId="1826FC0E" w14:textId="77777777" w:rsidR="002B5749" w:rsidRPr="00855D7D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B5749" w:rsidRPr="002146A5" w14:paraId="3075E40F" w14:textId="77777777" w:rsidTr="004A6303">
        <w:tc>
          <w:tcPr>
            <w:tcW w:w="633" w:type="dxa"/>
          </w:tcPr>
          <w:p w14:paraId="685AB0FA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highlight w:val="yellow"/>
                <w:lang w:eastAsia="en-US"/>
              </w:rPr>
            </w:pPr>
            <w:r w:rsidRPr="002146A5">
              <w:rPr>
                <w:color w:val="000000"/>
                <w:lang w:eastAsia="en-US"/>
              </w:rPr>
              <w:t>20.</w:t>
            </w:r>
          </w:p>
        </w:tc>
        <w:tc>
          <w:tcPr>
            <w:tcW w:w="6171" w:type="dxa"/>
          </w:tcPr>
          <w:p w14:paraId="7A4457E2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  <w:lang w:eastAsia="en-US"/>
              </w:rPr>
            </w:pPr>
            <w:proofErr w:type="spellStart"/>
            <w:r w:rsidRPr="00ED05F8">
              <w:rPr>
                <w:lang w:eastAsia="en-US"/>
              </w:rPr>
              <w:t>Херсонський</w:t>
            </w:r>
            <w:proofErr w:type="spellEnd"/>
            <w:r w:rsidRPr="00ED05F8">
              <w:rPr>
                <w:lang w:eastAsia="en-US"/>
              </w:rPr>
              <w:t xml:space="preserve"> </w:t>
            </w:r>
            <w:proofErr w:type="spellStart"/>
            <w:r w:rsidRPr="00ED05F8">
              <w:rPr>
                <w:lang w:eastAsia="en-US"/>
              </w:rPr>
              <w:t>міський</w:t>
            </w:r>
            <w:proofErr w:type="spellEnd"/>
            <w:r w:rsidRPr="00ED05F8">
              <w:rPr>
                <w:lang w:eastAsia="en-US"/>
              </w:rPr>
              <w:t xml:space="preserve"> суд </w:t>
            </w:r>
          </w:p>
        </w:tc>
        <w:tc>
          <w:tcPr>
            <w:tcW w:w="2551" w:type="dxa"/>
          </w:tcPr>
          <w:p w14:paraId="2AEC7CFA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</w:t>
            </w:r>
          </w:p>
        </w:tc>
        <w:tc>
          <w:tcPr>
            <w:tcW w:w="2977" w:type="dxa"/>
          </w:tcPr>
          <w:p w14:paraId="4D8350AC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18284</w:t>
            </w:r>
          </w:p>
        </w:tc>
        <w:tc>
          <w:tcPr>
            <w:tcW w:w="1984" w:type="dxa"/>
          </w:tcPr>
          <w:p w14:paraId="41BAA5C2" w14:textId="77777777" w:rsidR="002B5749" w:rsidRPr="00855D7D" w:rsidRDefault="002B5749" w:rsidP="004A63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</w:tr>
      <w:tr w:rsidR="002B5749" w:rsidRPr="0023035D" w14:paraId="7788030E" w14:textId="77777777" w:rsidTr="004A6303">
        <w:trPr>
          <w:trHeight w:val="135"/>
        </w:trPr>
        <w:tc>
          <w:tcPr>
            <w:tcW w:w="633" w:type="dxa"/>
          </w:tcPr>
          <w:p w14:paraId="35BAF276" w14:textId="77777777" w:rsidR="002B5749" w:rsidRPr="002146A5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eastAsia="en-US"/>
              </w:rPr>
            </w:pPr>
          </w:p>
        </w:tc>
        <w:tc>
          <w:tcPr>
            <w:tcW w:w="6171" w:type="dxa"/>
          </w:tcPr>
          <w:p w14:paraId="5FF458A1" w14:textId="77777777" w:rsidR="002B5749" w:rsidRPr="00ED05F8" w:rsidRDefault="002B5749" w:rsidP="004A6303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ED05F8">
              <w:rPr>
                <w:b/>
                <w:lang w:eastAsia="en-US"/>
              </w:rPr>
              <w:t>УСЬОГО</w:t>
            </w:r>
          </w:p>
        </w:tc>
        <w:tc>
          <w:tcPr>
            <w:tcW w:w="2551" w:type="dxa"/>
          </w:tcPr>
          <w:p w14:paraId="3BF9086F" w14:textId="77777777" w:rsidR="002B5749" w:rsidRPr="00AE1314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9069</w:t>
            </w:r>
          </w:p>
        </w:tc>
        <w:tc>
          <w:tcPr>
            <w:tcW w:w="2977" w:type="dxa"/>
          </w:tcPr>
          <w:p w14:paraId="5BC54C09" w14:textId="77777777" w:rsidR="002B5749" w:rsidRPr="004A3044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lang w:eastAsia="en-US"/>
              </w:rPr>
              <w:t>44780</w:t>
            </w:r>
          </w:p>
        </w:tc>
        <w:tc>
          <w:tcPr>
            <w:tcW w:w="1984" w:type="dxa"/>
          </w:tcPr>
          <w:p w14:paraId="3B02DA93" w14:textId="77777777" w:rsidR="002B5749" w:rsidRPr="00AE1314" w:rsidRDefault="002B5749" w:rsidP="004A63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1587</w:t>
            </w:r>
          </w:p>
        </w:tc>
      </w:tr>
    </w:tbl>
    <w:p w14:paraId="3153333E" w14:textId="77777777" w:rsidR="00B76102" w:rsidRDefault="00B76102"/>
    <w:sectPr w:rsidR="00B76102" w:rsidSect="002B5749">
      <w:pgSz w:w="16838" w:h="11906" w:orient="landscape"/>
      <w:pgMar w:top="568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49"/>
    <w:rsid w:val="002B5749"/>
    <w:rsid w:val="00B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94D1"/>
  <w15:chartTrackingRefBased/>
  <w15:docId w15:val="{0FD86EB3-0D4C-4A94-8FE1-BE2FCA7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2B574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B5749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2B5749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B5749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  <w:outlineLvl w:val="0"/>
    </w:pPr>
    <w:rPr>
      <w:rFonts w:asciiTheme="minorHAnsi" w:eastAsiaTheme="minorHAnsi" w:hAnsiTheme="minorHAnsi"/>
      <w:b/>
      <w:bCs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2020-08-11T05:42:00Z</dcterms:created>
  <dcterms:modified xsi:type="dcterms:W3CDTF">2020-08-11T05:43:00Z</dcterms:modified>
</cp:coreProperties>
</file>